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E5C1BF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65E94">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65E94">
        <w:rPr>
          <w:rFonts w:ascii="Sylfaen" w:hAnsi="Sylfaen" w:cs="Sylfaen"/>
          <w:b/>
          <w:sz w:val="20"/>
          <w:szCs w:val="20"/>
        </w:rPr>
        <w:t>17</w:t>
      </w:r>
      <w:r w:rsidR="00A317A0">
        <w:rPr>
          <w:rFonts w:ascii="Sylfaen" w:hAnsi="Sylfaen" w:cs="Sylfaen"/>
          <w:b/>
          <w:sz w:val="20"/>
          <w:szCs w:val="20"/>
          <w:lang w:val="ka-GE"/>
        </w:rPr>
        <w:t xml:space="preserve"> </w:t>
      </w:r>
      <w:r w:rsidR="00865E94">
        <w:rPr>
          <w:rFonts w:ascii="Sylfaen" w:hAnsi="Sylfaen" w:cs="Sylfaen"/>
          <w:b/>
          <w:sz w:val="20"/>
          <w:szCs w:val="20"/>
          <w:lang w:val="ka-GE"/>
        </w:rPr>
        <w:t>თებერვალი,</w:t>
      </w:r>
      <w:r w:rsidR="00613B11">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61F6" w14:textId="77777777" w:rsidR="00594D5E" w:rsidRDefault="00594D5E" w:rsidP="007902EA">
      <w:pPr>
        <w:spacing w:after="0" w:line="240" w:lineRule="auto"/>
      </w:pPr>
      <w:r>
        <w:separator/>
      </w:r>
    </w:p>
  </w:endnote>
  <w:endnote w:type="continuationSeparator" w:id="0">
    <w:p w14:paraId="10F02BE6" w14:textId="77777777" w:rsidR="00594D5E" w:rsidRDefault="00594D5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3C1FA35" w:rsidR="004A3BD8" w:rsidRDefault="004A3BD8">
        <w:pPr>
          <w:pStyle w:val="Footer"/>
          <w:jc w:val="right"/>
        </w:pPr>
        <w:r>
          <w:fldChar w:fldCharType="begin"/>
        </w:r>
        <w:r>
          <w:instrText xml:space="preserve"> PAGE   \* MERGEFORMAT </w:instrText>
        </w:r>
        <w:r>
          <w:fldChar w:fldCharType="separate"/>
        </w:r>
        <w:r w:rsidR="00594D5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704D" w14:textId="77777777" w:rsidR="00594D5E" w:rsidRDefault="00594D5E" w:rsidP="007902EA">
      <w:pPr>
        <w:spacing w:after="0" w:line="240" w:lineRule="auto"/>
      </w:pPr>
      <w:r>
        <w:separator/>
      </w:r>
    </w:p>
  </w:footnote>
  <w:footnote w:type="continuationSeparator" w:id="0">
    <w:p w14:paraId="1F512384" w14:textId="77777777" w:rsidR="00594D5E" w:rsidRDefault="00594D5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4D5E"/>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5E94"/>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DCC"/>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26C2-B1FC-4F4F-BCC9-028819A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2023-02-14T08:36:00Z</dcterms:modified>
</cp:coreProperties>
</file>